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Abrahama i Izaaka i Jakuba Bóg ojców naszych oddał chwałę chłopiec Jego Jezusa którego wy wydaliście i wyparliście się Go naprzeciw oblicza Piłata który osądził Jego uwolnić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Abrahama i Bóg Izaaka, i Bóg Jakuba* – Bóg naszych ojców , obdarzył chwałą** Sługę*** swego, Jezusa,**** którego wy wydaliście***** i zaparliście się przed Piłatem, który uznał, że należało Go uwolnić;******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Abrahama,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[Bóg]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Izaaka, i Bóg Jakuba*, Bóg ojców naszych, oddał chwałę Słudze** Jego. Jezusowi, którego wy wydaliście i odrzuciliście*** naprzeciw oblicza Piłata, (chociaż osądził) on, (żeby) uwalniać****: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  <w:r>
              <w:rPr>
                <w:rStyle w:val="FootnoteReference"/>
              </w:rPr>
              <w:footnoteReference w:customMarkFollows="1" w:id="11"/>
              <w:t xml:space="preserve">10)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Abrahama i Izaaka i Jakuba Bóg ojców naszych oddał chwałę chłopiec Jego Jezusa którego wy wydaliście i wyparliście się Go naprzeciw oblicza Piłata który osądził Jego uwolnić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Abrahama, Izaaka i Jakuba — Bóg naszych ojców, obdarzył chwałą swego Sługę, Jezusa, właśnie Tego, którego wy wydaliście i którego zaparliście się przed Piłatem. Piłat uznał, że należy Go uwolnić,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Abrahama, Izaaka i Jakuba, Bóg naszych ojców, uwielbił Jezusa, swego Syna, którego wy wydaliście i wyparliście się przed Piłatem, gdy postanowił go uwolnić.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Abrahama i Izaaka i Jakóba, Bóg ojców naszych, uwielbił Jezusa, Syna swego, któregoście wy wydali i zaparliście się go przed twarzą Piłatową, który go sądził być godnym wypuszczenia.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Abrahamów i Bóg Izaaków, i Bóg Jakobów, Bóg ojców naszych, uwielbił Jezusa, Syna swego, któregoście wy wydali i zaprzeliście się przed Piłatem, gdyż jego zdanie było, aby był wypuszczon.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Abrahama, Izaaka i Jakuba, Bóg ojców naszych wsławił Sługę swego, Jezusa, wy jednak wydaliście Go i zaparliście się Go przed Piłatem, gdy postanowił Go uwolnić.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Abrahama i Izaaka i Jakuba, Bóg ojców naszych, uwielbił Syna swego, Jezusa, którego wy wydaliście i zaparliście się przed Piłatem, który uważał, że należało go wypuścić na wolność;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Abrahama, Izaaka i Jakuba, Bóg naszych ojców obdarzył chwałą Sługę swego Jezusa, którego wydaliście i zaparliście się przed Piłatem, chociaż postanowił Go uwolnić.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Bóg naszych przodków, Bóg Abrahama, Izaaka i Jakuba wywyższył swego Sługę, Jezusa. Wy natomiast wydaliście Go i wyparliście się przed Piłatem, gdy usiłował Go uwolnić.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Abrahama, Bóg Izaaka, Bóg Jakuba, Bóg ojców naszych otoczył tu chwałą swojego Sługę, Jezusa, którego wy wydaliście i wyrzekliście się wobec Piłata, choć chciał Go uwolnić.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Bóg naszych ojców, Bóg Abrahama, Izaaka i Jakuba, w ten sposób przysporzył chwały swemu Synowi Jezusowi, którego zdradziliście i wyparliście się wobec Piłata. On sam był zdecydowany go uwolnić.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Bóg Abrahama i (Bóg) Izaaka, i (Bóg) Jakuba, i Bóg Ojców naszych uwielbił Sługę swego Jezusa, którego wy wydaliście i zaparliście się wobec Piłata, gdy postanowił Go uwolnić.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Авраама, і Бог Ісаака, і Бог Якова, Бог наших батьків, прославив свого слугу Ісуса, якого ви видали і відцуралися перед Пилатом, що присудив був його відпустити.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Abrahama, Izaaka i Jakóba; Bóg naszych przodków wysławił swojego Syna Jezusa. Wy go wydaliście oraz zaparliście się go przed obliczem Piłata, który go postanowił uniewinnić.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Awrahama, Jic'chaka i Ja'akowa, Bóg ojców naszych, uwielbił sługę swego Jeszuę - tego właśnie Jeszuę, któregoście wy wydali i wyrzekli się przed Piłatem, i to kiedy ten już postanowił Go uwolnić.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Abrahama i Izaaka, i Jakuba, Bóg naszych praojców, otoczył chwałą swego Sługę, Jezusa, którego wyście wydali i zaparli się przed obliczem Piłata, gdy ten postanowił go zwolnić.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Abrahama, Izaaka i Jakuba—Bóg naszych przodków—otoczył chwałą swojego sługę, Jezusa. Wy Go wydaliście Piłatowi i odrzuciliście, chociaż on chciał Go uwolnić.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3:6&lt;/x&gt;; &lt;x&gt;470 22:32&lt;/x&gt;; &lt;x&gt;480 12:26&lt;/x&gt;; &lt;x&gt;510 7:32&lt;/x&gt;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52:13&lt;/x&gt;; &lt;x&gt;500 13:32&lt;/x&gt;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42:1&lt;/x&gt;; &lt;x&gt;290 53:11&lt;/x&gt;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Sługa Jezus, παῖς Ἰησοῦς, nawiązuje do proroctw o Słudze Pana (&lt;x&gt;290 52:13-53:12&lt;/x&gt;; por. &lt;x&gt;470 12:18&lt;/x&gt;; &lt;x&gt;510 27:30&lt;/x&gt;).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2:23&lt;/x&gt;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&lt;x&gt;480 8:31&lt;/x&gt;; &lt;x&gt;490 23:14-23&lt;/x&gt;; &lt;x&gt;500 18:38-40&lt;/x&gt;; &lt;x&gt;500 19:12-15&lt;/x&gt;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Inne lekcje zamiast,,Bóg Izaaka. i Bóg Jakuba":,,Bóg Izaaka i Jakuba"; "Izaaka i Jakuba"; bez słów "Bóg Abrahama, i Bóg Izaaka. i Bóg Jakuba".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"Słudze" - zgodnie z tradycją S.T. W tekstach rodzimie greckich zasadniczo oznacza: "dziecko", "syn", "chłopak".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Nie jest to przekład zadowalający. Może oznaczać i odrzucenie, i wyrzekanie się, i nawet negację czyjegoś istnienia.</w:t>
      </w:r>
    </w:p>
  </w:footnote>
  <w:footnote w:id="11">
    <w:p>
      <w:pPr>
        <w:pStyle w:val="FootnoteText"/>
      </w:pPr>
      <w:r>
        <w:rPr>
          <w:rStyle w:val="FootnoteReference"/>
        </w:rPr>
        <w:t>10)</w:t>
      </w:r>
      <w:r>
        <w:t xml:space="preserve"> </w:t>
      </w:r>
      <w:r>
        <w:t>Dopełnienie bliższe po "osądził".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2024-04-29T04:40:12Z</dcterms:modified>
</cp:coreProperties>
</file>