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41"/>
        <w:gridCol w:w="57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wysłałby Tego który jest ogłoszony wcześniej wam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przyszły sprzed oblicza Pana czasy wytchnienia* i aby wam posłał wybranego już wcześniej Chrystusa Jezusa,**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(może) przyszły pory pokrzepienia od oblicza Pana, i wysłał (tego) wcześniej zatrzymanego rękoma (przez) was Pomazańca, Jezusa,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wysłałby (Tego) który jest ogłoszony wcześniej wam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 sprawą Pana nastał czas wytchnienia oraz aby posłał wam wybranego już wcześniej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pośle tego, który był wam głoszony,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przyszły czasy ochłody od obliczności Pańskiej, a posłałby onego, który wam opowiedziany jest,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Aby, gdy przydą czasy ochłody od obliczności Pańskiej, a posłałby tego, który jest opowiadany wam,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nadeszły od Pana dni ochłody, aby też posłał wam zapowiedzianego Mesjasza,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nadeszły od Pana czasy ochłody i aby posłał przeznaczonego dla was Chrystusa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nadeszły od Pana dni ochłody i aby posłał wam ustanowionego Mesjasza,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może Bóg sprawi, że przyjdzie czas pocieszenia i pośle wam obiecanego Chrystusa, którym jest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nadeszły od Pana czasy ochłody i aby ponownie posłał danego wam już wcześniej Mesjasza, Jezusa,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dał czas wytchnienia, zanim nie wyśle wam zapowiedzianego Mesjasza,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nastanie czas, kiedy Pan was pocieszy, zsyłając zapowiedzianego wam Mesjasza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настали часи відпочинку від обличчя Господнього, щоб послав наперед визначеного вам Ісуса Христа;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mogły przyjść czasy wytchnienia z powodu osoby Pana. Po to wysłał przedtem ogłoszonego wam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nadeszły sprzed oblicza Pana czasy odświeżenia i aby posłał On ustanowionego dla was zawczasu Mesjasza, czyli Jeszuę.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 on posłał ustanowionego dla was Chrystusa,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pocieszy was wtedy i pośle do was Jezusa, Mesjasza.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ochłody.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2024-04-28T18:55:44Z</dcterms:modified>
</cp:coreProperties>
</file>