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0"/>
        <w:gridCol w:w="53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zaś każda dusza która kolwiek nie usłuchałaby proroka tego zostanie doszczętnie zniszczona z 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każda dusza, która by nie posłuchała tego proroka, zostanie usunięta* z ludu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zaś: każda dusza, która nie usłucha proroka tego, zostanie wygubiona z ludu."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zaś każda dusza która- kolwiek nie usłuchałaby proroka tego zostanie doszczętnie zniszczona z 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tak, że każdy, kto nie posłucha tego proroka, będzie całkowicie usunięty z 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każda dusza, która nie będzie słuchać tego proroka, będzie wytracona spośród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każda dusza, która by nie słuchała tego proroka, będzie wygładzona z 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zstanie się: wszelka dusza, która by nie słuchała Proroka onego, będzie wykorzeniona z 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nie posłucha tego Proroka, zostanie usunięty z 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każdy, kto by nie słuchał owego proroka, z ludu wytępiony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nie posłucha tego Proroka, zostanie usunięty z 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nie posłucha tego Proroka, zostanie wykluczony z 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stanie się tak: ktokolwiek nie będzie słuchał owego Proroka, z ludu wyłączony zostanie dla swojej zguby.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gdyby kto nie słuchał tego proroka, będzie na swoją zgubę oddzielony od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nie będzie posłuszny temu prorokowi, wyłączony zostanie z tego luduʼ.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Буде так, що кожна душа, яка не послухає того пророка, - буде вилучена з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tak, że każda osoba, która nie usłucha tego proroka, zostanie wytracona z 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proroka tego nie posłucha, usunięty będzie z ludu i zgładzony".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każda dusza, która by nie słuchała owego Proroka, zostanie doszczętnie wytępiona spośród luduʼ.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bowiem, kto nie będzie Mu posłuszny, zostanie wyłączony z ludu i ulegnie zagładzie”.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usunięta, ἐξολεθρεύω ozn. całkowite oddzielenie (&lt;x&gt;510 3:23&lt;/x&gt;L.).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23:29&lt;/x&gt;; &lt;x&gt;50 18:19&lt;/x&gt;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2024-04-29T01:36:03Z</dcterms:modified>
</cp:coreProperties>
</file>