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3336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go cały lud chodzącego i chwalącego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zobaczył go, jak chodzi i wielbi Boga;*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cały lud go (jako) chodzącego i wielbiącego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go cały lud chodzącego i chwalącego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4:16&lt;/x&gt;; &lt;x&gt;510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2024-04-28T23:35:49Z</dcterms:modified>
</cp:coreProperties>
</file>