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jednak dopuścić, aby się to między ludem jeszcze bardziej rozniosło. Dlatego zakażmy im surowo, aby w tym imieniu już więcej do nikogo nie przemawiali.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się to bardziej nie rozchodziło wśród ludzi, zabrońmy im pod groźbą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to więcej nie rozsławiało między ludźmi, zagroźmy im srodze, aby więcej w tem imieniu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się więcej nie rozsławiało między ludzie, zagróźmy im, aby więcej w imię to żadnemu człowiekowi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szerzyło się to wśród ludu, surowo zabrońmy im przemawiać do kogokolwiek w to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zagroźmy im, aby w tym imieniu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nie rozpowszechniało wśród ludu, zabrońmy im surowo mówić do kogokolwiek w 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ta sprawa nie nabierała większego rozgłosu, zabrońmy im surowo przemawiać do kogokolwiek w to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to jednak szerzej nie rozeszło wśród ludu, zakażmy im odtąd mówić w tym imieniu do kogokolwiek z 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aby ta sprawa nie nabrała większego rozgłosu wśród ludzi, zabronimy im surowo przemawiać publicznie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jednak ta sprawa nie nabierała większego rozgłosu wśród ludu, zabrońmy im nauczać kogokolwiek w to imięʼ.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більше не поширювалося між народом, заборонімо [під загрозою] їм далі говорити про це ім'я нікому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to nie zostało w większym stopniu rozpowszechnione między ludem, zabronimy im groźbą, by żadnemu z ludzi nie pletli względem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to dalej wśród ludu nie szerzyło, dajmy im ostrzeżenie, żeby więcej w tym imieniu nie przemawiali".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to jednak dalej nie rozprzestrzeniało wśród ludu, zagroźmy im, aby już więcej do żadnego człowieka nie mówili z powoływanie się na to imię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jednak nie rozchodziło się to dalej, zabrońmy im rozmawiania z kimkolwiek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2024-04-28T11:46:48Z</dcterms:modified>
</cp:coreProperties>
</file>