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oburzonymi przez to co nauczać oni lud i zwiastować w Jezusie powstanie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zaniepokojeni, że nauczają lud i ogłaszają zmartwychwstanie* umarłych w Jezusie,**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rozdrażnieni przez (to), (że) nauczają oni lud i zwiastują w Jezusie podniesienie, (to)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oburzonymi przez (to, co) nauczać oni lud i zwiastować w Jezusie powstanie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12:18&lt;/x&gt;; &lt;x&gt;490 20:27&lt;/x&gt;; &lt;x&gt;510 2:24&lt;/x&gt;; &lt;x&gt;510 17:18&lt;/x&gt;; &lt;x&gt;510 23:8&lt;/x&gt;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Zwiastowanie o Jezusie zawsze będzie oburzało kręgi przywódcze. Powodem jest inność i wolność wierzących, ich niezależność od świata (&lt;x&gt;490 6:22&lt;/x&gt;; &lt;x&gt;500 15:18-21&lt;/x&gt;;&lt;x&gt;500 17:14-15&lt;/x&gt;; &lt;x&gt;560 3:20&lt;/x&gt;) oraz umiłowanie prawdy (&lt;x&gt;500 17:1617&lt;/x&gt;). W opisywanym wypadku prawda o zmartwychwstaniu podważała niewiarę saduceuszy w zmartwychwstanie, a ponieważ zarządzali oni świątynią, aresztowali Piotra i Jana. Nie podobało im się, że nadal mówi się o Tym, do którego śmierci się przyczynili.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2024-04-28T09:54:09Z</dcterms:modified>
</cp:coreProperties>
</file>