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odzyskaniu wolności, przyszli do swoich i powiadomili ich o wszystkim, co im powiedzieli arcykapłani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wypuszczono, przyszli do swoich i opowiedzieli im wszystko, co do nich mówili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wypuszczono, przyszli do swoich i oznajmili im, cokolwiek do nich przedniejsi kapłani i starsi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wypuszczono, przyszli do swych i oznajmili im, cokolwiek do nich nawyższy kapłani i starszy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przybyli do swoich i opowiedzieli,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opowiedzieli wszystko,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zwolnieni, przyszli do swoich i opowiedzieli, co im oznajmili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poszli do swoich i opowiedzieli o tym, co usłyszeli od wyższych kapłanów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wrócili do swoich i przedstawili, co im powiedzieli arcykapłani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zwolnieni, wrócili do swoich i powtórzyli to, co im powiedzieli arcykapłani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wypuszczeniu przybyli do swoich i opowiedzieli, co im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їх відпустили, вони прийшли до своїх і переповіли те, що їм казали архиєреї 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wypuszczeni przyszli do swoich oraz oznajmili im wszystko, cokolwiek powiedzieli do nich przedniejsi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uwolnieniu wrócili do przyjaciół i zdali sprawę z tego, co im powiedzieli główni kohanim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zwolniono, poszli do swoich i opowiedzieli, co im rzekli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uwolnieniu, Piotr i Jan poszli do innych wierzących i opowiedzieli im, co mówili najwyżsi kapłani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2024-04-27T17:50:08Z</dcterms:modified>
</cp:coreProperties>
</file>