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zeszli się w tym mieście przeciwko Twojemu świętemu Słudze, Jezusowi, którego namaściłeś: Herod i Poncjusz Piłat wraz z poganami i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 i Poncjusz Piłat z poganami i ludem Izraela zebrali się przeciwko twemu świętemu Synowi, Jezusowi, którego namaściłeś;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zebrali prawdziwie przeciwko świętemu Synowi twemu Jezusowi, któregoś pomazał, Herod i Poncki Piłat z pogany i z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zgromadzili prawdziwie w mieście tym przeciw świętemu Synowi twemu, Jezusowi, któregoś pomazał, Herod i Pontius Piłat, z pogany i z ludźmi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świętemu Słudze Twemu, Jezusowi, którego namaściłeś, Herod i Poncjusz Piłat z poganami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bowiem istotnie w tym mieście przeciwko świętemu Synowi twemu, Jezusowi, którego namaściłeś, Herod i Poncjusz Piłat z poganami i plemionami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Twemu świętemu Słudze, Jezusowi, którego namaściłeś, Herod i Poncjusz Piłat z poganami i ludem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Herod, Poncjusz Piłat, poganie i lud izraelski wystąpili razem w tym mieście przeciwko Twemu świętemu Słudze, Jezusowi, którego namaściłeś.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zebrali się w tym mieście przeciwko Twojemu Słudze, Jezusowi, którego namaściłeś, Herod i Poncjusz Piłat z poganami i ludem Izraela,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prawda, bo właśnie w tym mieście przeciwko Jezusowi, twemu świętemu słudze, którego ustanowiłeś Mesjaszem, sprzymierzyli się Herod i Poncjusz Piłat razem z Żydami i cudzoziemcami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przeciwko świętemu Słudze Twemu, Jezusowi, którego namaściłeś, zmówili się w tym mieście Herod i Poncjusz Piłat z narodami pogańskimi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prawdy, Herod i Poncjusz Piłat, razem z poganami oraz plemionami Israela dali się zebrać przeciwko Twojemu świętemu Synowi Jezusowi, którego pomazałeś,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stało się w tym mieście, bo Herod i Poncjusz Piłat, wraz z goim i ludami Israela, zebrali się wszyscy przeciw świętemu słudze Twemu Jeszui, któregoś uczynił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zarówno Herod, jak i Poncjusz Piłat wraz z ludźmi z narodów i z ludami Izraela istotnie zebrali się w tym mieście przeciw twemu świętemu słudze Jezusowi, którego namaściłeś,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stało się w tym mieście!—modlili się. —Oto król Herod i gubernator Poncjusz Piłat, wraz z Rzymianami i żydowskimi przywódcami, zjednoczyli się przeciwko Twojemu świętemu Słudze—Jezusowi, którego ustanowiłeś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2024-04-28T15:51:52Z</dcterms:modified>
</cp:coreProperties>
</file>