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15"/>
        <w:gridCol w:w="56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rękę Twoją wyciągnąć Ty ku uzdrowieniu i znaki i cuda stawać się przez imię Świętego chłopca Twojego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 wyciągasz rękę* do leczenia i by działy się znaki i cuda** przez imię*** świętego Sługi Twego, Jezusa.****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(to) ręki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[Twej]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wyciągać Ty* ku uleczenia i znaków, i cudów stawaniu się** przez imię Świętego Sługi*** Twego, Jezusa."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rękę Twoją wyciągnąć Ty ku uzdrowieniu i znaki i cuda stawać się przez imię Świętego chłopca Twojego Jezusa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16:17&lt;/x&gt;; &lt;x&gt;510 3:6&lt;/x&gt;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4:27&lt;/x&gt;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77:19&lt;/x&gt;; &lt;x&gt;510 16:26&lt;/x&gt;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"przez wyciąganie ręki Twej", lub bliżej składni greckiej: "przez to, że Ty wyciągać będziesz rękę swą, tak by".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sens skutkowy: "tak, by stawały się uleczenie, i znaki, i cudy".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Zgodnie z tradycją S.T. W tekstach rodzimie greckich zasadniczo oznacza: "dziecko", "syn", "chłopak".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2024-04-27T22:10:42Z</dcterms:modified>
</cp:coreProperties>
</file>