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który był przezywany Barnaba przez wysłanników co jest które jest tłumaczone syn zachęty lewita Cypryjczyk rodem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zaś, nazwany przez apostołów Barnabą,* co można przetłumaczyć jako Syn Zachęty, Lewita** rodem z Cypru,***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'Józef zaś, (ten) przezwany Barnabasem przez wysłanników, co jest przetłumaczane: syn zachęty, Lewita, Cypryjczyk rodem,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który był przezywany Barnaba przez wysłanników co jest które jest tłumaczone syn zachęty lewita Cypryjczyk rodem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11:22&lt;/x&gt;; &lt;x&gt;530 9:6&lt;/x&gt;; &lt;x&gt;550 2:1&lt;/x&gt;; &lt;x&gt;580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Józef, Ἰωσήφ, </w:t>
      </w:r>
      <w:r>
        <w:rPr>
          <w:rtl/>
        </w:rPr>
        <w:t>יֹוסֵף</w:t>
      </w:r>
      <w:r>
        <w:rPr>
          <w:rtl w:val="0"/>
        </w:rPr>
        <w:t xml:space="preserve"> , czyli: dodający (Bóg), zwany Barnabą, opisany jest w &lt;x&gt;510 9:27&lt;/x&gt; jako ten, który wyciągnął rękę do Pawła; w &lt;x&gt;510 11:22-25&lt;/x&gt; jako przedstawiciel apostołów, człowiek dobry, pełen Ducha i wiary, jako ten, który w Tarsie odszukał apostoła Pawła; w &lt;x&gt;510 13:1-4&lt;/x&gt; jako prorok i nauczyciel wspólnoty w Antiochii; w &lt;x&gt;510 13:4-6&lt;/x&gt; jako towarzysz podróży Pawła i rzecznik atakowanych; w &lt;x&gt;510 15:37-39&lt;/x&gt; jako protektor Marka i oponent Pawła. Barnaba jest przykładem tego, (1) że wyzbycie się dóbr jest uwolnieniem się do rzeczy lepszych; (2) że w życiu trzeba stawiać na Bożą pełnię.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15:39&lt;/x&gt;; &lt;x&gt;510 27:4&lt;/x&gt;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2024-04-28T02:41:31Z</dcterms:modified>
</cp:coreProperties>
</file>