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 spośród tych, którzy usłyszeli to Słowo, uwierzyło. Liczba samych mężczyzn dochodziła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słowo, uwierzyło. A mężczyzn było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one słowa słyszeli, uwierzyli; i była liczba mężów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byli słowo usłyszeli, uwierzyło, i była liczba mężów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słyszeli tę mowę, uwierzyło, a liczba mężów wzrosła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usłyszeli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wielu, którzy słuchali nauki, uwierzyło. A było ich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po wysłuchaniu tej nauki uwierzyło, tak że liczba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słuchaczy jednak uwierzyło słowom apostołów, tak że liczba samych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słuchali nauki, uwierzyło, a 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тих, що чули слово, повірили; число таких людей сягало п'яти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wielu, gdy wysłuchało słowa – uwierzyło, i urodziła się liczba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tych, którzy usłyszeli orędzie, zaufało; liczba samych tylko mężczyzn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tych, którzy słuchali tej mowy, uwierzyło, a liczba mężczyzna sięgnęła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wielu ludzi, którzy słuchali ich słów, uwierzyło w Jezusa, zwiększając liczbę samych tylko wierzących mężczyzn do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2024-04-28T07:06:57Z</dcterms:modified>
</cp:coreProperties>
</file>