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Kajfasz,* Jan, Aleksander i wszyscy, ilu ich było z rodu arcykapłańskiego.**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Annasz, (ten) arcykapłan, i Kajfasz, i Jan*, i Aleksander, i jacy byli z rodu arcykapłańskiego.)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Annasza arcykapłana i Kajfasza i Jana i Aleksandra i ilu byli z rodu arcykapłańskiego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arcykapłan Annasz, Kajfasz, Jan, Aleksander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Kajfasz, Jan, Aleksander i ilu ich było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najwyższy kapłan, i Kaifasz, i Jan, i Aleksander, i ile ich było z rodu najwyższych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Annasz, nawyższy kapłan, i Kajfasz, i Jan, i Alexander, i ile ich jedno było z rodu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Annasz, arcykapłan, i Kaifasz, i Jan, i Aleksander, i wszyscy, ilu ich było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Annasz, Kajfasz, Jan, Aleksander i wszyscy pozostali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tam wyżsi kapłani: Annasz, Kajfasz, Jan, Aleksander i inni z rodu najwyższych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Obecny był też arcykapłan Annasz, i Kajfasz, i Jan, i Aleksander, i wszyscy z rodu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arcykapłan Annasz, Kaifasz, Jan i Aleksander, i inni, należący do rodziny arcykapłańskiej.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(arcykapłan Annasz, Kajfasz, Jan, Aleksander i wszyscy z rodu arcykapłańskiego),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Анна-архиєрей, і Каяфа, й Іван, і Олександер, і всі інші, що були з архиєрейського роду;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arcykapłan Annasz i Kaifasz, Jan, Aleksander, i jacy jeszcze byli z rodu arcykapłańskiego.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'Ananem, kohenem hagadolem, Kajafą, Jochananem, Aleksandrem i innymi ludźmi z rodziny kohena hagadola.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 a także Annasz, naczelny kapłan, i Kajfasz, i Jan, i Aleksander, jak również wszyscy, którzy byli krewnymi naczelnego kapłana)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nich: Annasz—najwyższy kapłan, Kajfasz, Jan, Aleksander i wszyscy inni, spokrewnieni z najwyższym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&lt;x&gt;490 3:2&lt;/x&gt;; &lt;x&gt;500 11:49&lt;/x&gt;; &lt;x&gt;500 18:13-14&lt;/x&gt;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6-15 r. po Chr., lecz został przez Rzymian zdjęty z tego stanowiska i zastąpiony przez własnego syna Eleazara (czyli: Bóg moim wsparciem), następnie przez zięcia Kajfasza (Καϊάφας, </w:t>
      </w:r>
      <w:r>
        <w:rPr>
          <w:rtl/>
        </w:rPr>
        <w:t>קַּיָפָה</w:t>
      </w:r>
      <w:r>
        <w:rPr>
          <w:rtl w:val="0"/>
        </w:rPr>
        <w:t xml:space="preserve"> , qajjafa h, czyli: kamień) zwanego też Józefem (18-36 r. po Chr.). Annasz jednakże wciąż uchodził za najwyższego kapłana (&lt;x&gt;490 3:2&lt;/x&gt;; por. &lt;x&gt;500 18:13&lt;/x&gt;, 24). Annasz i Kajfasz walnie przyczynili się do skazania Jezusa na śmierć (&lt;x&gt;500 18:24&lt;/x&gt;, 28). Jan to być może syn Annasza wyświęcony na arcykapłana w 36 r. po Chr. Aleksander (Ἀλέξανδρος, czyli: obrońca mężczyzn) jest nam bliżej nieznany.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"Jonatas".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2024-04-27T22:29:32Z</dcterms:modified>
</cp:coreProperties>
</file>