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ci razem z nim ci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oraz wszyscy, którzy z nim byli, będący stronnictwem* saduceuszów,** napełnieni zazdrością,***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arcykapłan i wszyscy (ci) razem z nim (ci) będący stronnictwem saduceuszów, dali się napełnić zazdrością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(ci) razem z nim (ci)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te wzbudziły zazdrość arcykapłana i ludzi z jego otoczenia, należących do stronnictwa 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i wszyscy, którzy z nim byli, należący do stronnictwa saduceuszy, pełni zazdrości, powstali;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najwyższy kapłan i wszyscy, którzy z nim byli, którzy byli z sekty Saduceuszów, napełnieni są zazdrością;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nawyższy kapłan i wszyscy, którzy z nim byli (to jest sekta Saduceuszów), napełnieni są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i wszyscy jego zwolennicy, należący do stronnictwa saduceuszów, pełni zawiści,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arcykapłan i całe jego otoczenie, stronnictwo saduceuszów, napełnieni zazdrością,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i wszyscy jego zwolennicy, którzy należeli do stronnictwa saduceuszy, pełni 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najwyższy kapłan i wszyscy jego zwolennicy ze stronnictwa saduceuszów, pełni zawiści,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arcykapłan i wszyscy trzymający się go, to jest odłam saduceuszy, i pełni zawiści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i popierające go stronnictwo saduceuszy, opanowani przez zawiść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 razem z nim wszyscy należący do stronnictwa saduceuszów zapałali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і його прибічники з єресі садукейської встали і наповнилися заздрощами,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i wszyscy, co byli razem z nim istniejące stronnictwo saduceuszów powstali, i zostali napełnieni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kohena hagadola i jego otoczenie, które należało do stronnictwa c'dukim, trawiła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oraz wszyscy, którzy byli z nim – istniejąca wtedy sekta saduceuszy – powstali,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i ludzie z jego otoczenia, którzy należeli do ugrupowania saduceuszy, byli pełni nienawiści do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13:45&lt;/x&gt;; &lt;x&gt;510 17:5&lt;/x&gt;;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15:5&lt;/x&gt;; &lt;x&gt;510 24:5&lt;/x&gt;; &lt;x&gt;510 26:5&lt;/x&gt;;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2024-04-29T06:24:29Z</dcterms:modified>
</cp:coreProperties>
</file>