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Duchowi,* w którym przemawiał.**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byli silni stanąć naprzeciw mądrości i Ducha, którym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2024-05-20T07:50:44Z</dcterms:modified>
</cp:coreProperties>
</file>