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7"/>
        <w:gridCol w:w="5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zatem osoby, które zeznały: Usłyszeliśmy, jak wypowiada bluźnierstwa przeciwko Mojżeszowi oraz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mówił bluźnierstwa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mężów, którzy powiedzieli: Myśmy go słyszeli mówiącego słowa bluźniercze przeciwko Mojżeszowi i 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naprawili męże, którzy by mówili, że go słyszeli mówiącego słowa bluźnierskie przeciw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zeznali: Słyszeliśmy, jak on wypowiadał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mężów, którzy utrzymywali: Słyszeliśmy, jak mówił bluźniercze słowa przeciwko Mojżeszowi i 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ludzi, którzy oświadczyli: Słyszeliśmy, jak on mówił bluźnierstwa przeciwko Mojżeszowi i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ludzi, którzy zeznali: „Słyszeliśmy, jak on wypowiadał bluźniercze słowa przeciwko Mojżeszowi i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podstawili jakichś ludzi, którzy mówili: „Słyszeliśmy, jak on wypowiadał bluźniercze słowa przeciwko Mojżeszowi i Bogu”.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podstawieni przez nich ludzie oświadczyli: - Słyszeliśmy, jak obelżywie wyrażał się o Prawie Mojżeszowym i o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ludzi, aby zeznali: ʼSłyszeliśmy, jak rzucał bluźnierstwa przeciwko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вони підмовили людей, які говорили, що чули, ніби він говорив зневажливі слова проти Мойсея і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podsunęli mężów, co twierdzili: Usłyszeliśmy go, gdy mówił bluźniercze słowa względem Mojżesza i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Potajemnie namówili więc jakichś ludzi, aby przysięgli: "Słyszeliśmy, jak bluźnił przeciwko Moszemu i przeciwko 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potajemnie skłonili pewnych mężów, żeby powiedzieli: ”Usłyszeliśmy, jak wypowiadał bluźniercze słowa przeciw Mojżeszowi i Boguʼ.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Podstawili więc fałszywych świadków, którzy zeznali: —Słyszeliśmy, jak ten człowiek przeklinał Mojżesza i 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2024-05-20T07:40:45Z</dcterms:modified>
</cp:coreProperties>
</file>