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więc lud, starszych oraz znawców Prawa, powstali, porwali go i zaprowadzili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Współporuszyli lud, i starszych, i uczonych w piśmie i stanąwszy obok wspólnie porwali go i poprowadzili na miejsce posiedzeń*.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sanhedrynie.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2024-05-20T06:38:59Z</dcterms:modified>
</cp:coreProperties>
</file>