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też fałszywych świadków,* którzy mówili: Ten człowiek nie przestaje mówić rzeczy przeciw temu świętemu miejscu oraz (przeciw) Prawu;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świadków kłamliwych mówiących: "Człowiek ten nie powstrzymuje się mówiąc* słowa przeciw miejscu świętemu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26:11&lt;/x&gt;; &lt;x&gt;470 26:59-60&lt;/x&gt;; &lt;x&gt;510 7:58&lt;/x&gt;; &lt;x&gt;510 21:28&lt;/x&gt;; 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"nieustannie mówi".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2024-05-20T06:39:19Z</dcterms:modified>
</cp:coreProperties>
</file>