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887"/>
        <w:gridCol w:w="58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2024-05-20T05:31:31Z</dcterms:modified>
</cp:coreProperties>
</file>