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poświęcić się modlitwie oraz głoszeniu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usługi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usługowania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pilnować będziemy modlitwy i służby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poświęcimy się wyłącznie modlitwie i służbie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zajmiemy się modlitwą i posługą słowa”.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będziemy dbać o modlitwę i służyć Słowem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oddawać się będziemy nieustannie modlitwie i posłudze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залишимося в молитві і служінні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będziemy wierni modlitwie oraz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jednak poświęcimy się całkowicie modlitwie i służbie Słowu".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się oddawać modlitwie i usługiwaniu słowem”.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całkowicie poświęcimy się modlitwie i głoszeniu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2024-05-20T03:33:52Z</dcterms:modified>
</cp:coreProperties>
</file>