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przedstawili apostołom, którzy pomodlili się o nich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Apostołów, którzy pomodliwszy się, kładli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postawili przed oczyma apostołów, a modliwszy się,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którzy,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modląc się, 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apostołami, a ci po modlitwie nałożyli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ich apostołom, a oni potwierdzili ten wybór przez modlitwę i nałożenie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w czasie modlitwy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їх перед апостолами і, помолившись, поклали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apostołów. Zatem się pomodlili i 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wysłannikom, który modlili się i 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ich przed apostołami, a oni, pomodliwszy się,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ich apostołom, ci zaś modlili się za nich i posłali ich do tej służby,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2024-05-31T17:57:17Z</dcterms:modified>
</cp:coreProperties>
</file>