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9"/>
        <w:gridCol w:w="6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zgromadzenia która jest nazywana Libertynów i Cyrenejczyków i Aleksandryjczyków i z Cylicji i Azji dociekając razem ze Szczepanem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 tak zwanej synagogi wyzwoleńców,* Cyrenejczyków,** Aleksandryjczyków oraz tych z Cylicji*** **** i Azji, i rozprawiali ze Szczepanem.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zaś niektórzy (z tych) z (miejsca) zebrań*, (tego) nazywanego Libertynów, i Cyrenejczyków, i Aleksandryjczyków, i (tych) od Cylicji i Azji, dociekając razem z Szczepanem,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zgromadzenia która jest nazywana Libertynów i Cyrenejczyków i Aleksandryjczyków i z Cylicji i Azji dociekając razem ze Szczepanem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Wyzwoleńcy : Żydzi, którzy byli uprzednio niewolnikami rzymskimi (lub potomkami uprowadzonych do Rzymu przez Pompejusza), którzy zostali wyzwoleni i osiedlili się w Jerozolimie. Było ich tylu, że mieli synagogę. Synagog w Jerozolimie, wg T, było 480. Łukasz wymienia kilka z nich.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Cylicja :  prowincja  Rzymu  w pd-wsch Azji Mniejszej. Jej stolicą był Tars, z którego pochodził apostoł Paweł.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15:23&lt;/x&gt;; &lt;x&gt;510 22:3&lt;/x&gt;; &lt;x&gt;510 23:34&lt;/x&gt;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Możliwe:,,synagogi".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2024-05-20T03:15:34Z</dcterms:modified>
</cp:coreProperties>
</file>