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obszedłszy się podstępem z rodem naszym wyrządził zło ojcom naszym tak że czynić wyrzuconymi niemowlęta ich ku nie zachować przy życiu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postąpił podstępnie z naszym rodem i krzywdził naszych ojców,* zmuszając ich do porzucania niemowląt, tak aby nie zostawały przy życiu.**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zacząwszy mędrkować na szkodę rodu naszego, skrzywdził ojców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(że) czynić* niemowlęta wyrzuconymi ich ku nie rodzić żywych istot.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obszedłszy się podstępem (z) rodem naszym wyrządził zło ojcom naszym (tak, że) czynić wyrzuconymi niemowlęta ich ku nie zachować przy życiu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Krzywda polegała na tym, że sami Izraelici wyrzucali noworodki.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2024-05-04T07:22:20Z</dcterms:modified>
</cp:coreProperties>
</file>