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z nich spadający jedynie zaś którzy są zanurzeni byli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bowiem z nich jeszcze nie zstąpił, byli jedynie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na nikogo (z) nich (spadł), jedynie zaś zanurzeni byli w 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(z) nich spadający jedynie zaś którzy są zanurzeni byli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z nich bowiem jeszcze nie zstąpił,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żadnego z nich bowiem jeszcze nie zstąpił. Byli tylko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jeszcze był na żadnego z nich nie zstąpił; ale tylko pochrzczeni byli w imię Pana Jezusowe.)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przyszedł był na żadnego z nich, ale tylko ochrzczeni byli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żadnego z nich jeszcze nie zstąpił.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bowiem z nich nie był jeszcze zstąpił, bo byli tylko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żadnego z nich bowiem jeszcze nie zstąpił.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żadnego z nich jeszcze nie zstąpił.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na nikogo z nich nie zstąpił. Byli jedynie ochrzczeni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to ludzie ochrzczeni w imię Pana Jezusa, ale żaden z nich nie otrzymał jeszcze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bowiem na nikogo z nich nie zstąpił, byli tylko ochrzczeni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на жодного з них не зійшов, а тільки хрещені були в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na nikogo z nich nie spadł, a byli jedynie na początku, jako ci, co się dali ochrzcić względem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dotąd nie zstąpił On jeszcze na nikogo z nich, zostali tylko zanurzeni w imię Pana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na żadnego z nich nie zstąpił, lecz tylko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z nich bowiem Duch jeszcze nie zstąpił. Byli jedynie zanurzeni w wodzie w imię Jezusa,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6:3&lt;/x&gt;; &lt;x&gt;550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2024-05-03T13:45:18Z</dcterms:modified>
</cp:coreProperties>
</file>