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uzdrawia. Wstań, zwiń swoje posłanie. I Eneasz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Eneaszu, Jezus Chrystus cię uzdrawia. Wstań i zaściel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Eneaszu! uzdrawia cię Jezus Chrystus; wstańże, a pościel sobie. I zarazem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Pan Jezus Chrystus: wstań a pościel sobie.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Eneaszu – powiedział do niego – Piotr Jezus Chrystus cię uzdrawia, wstań i zaściel swoje łóżko!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Jezus Chrystus; wstań i pościel sobie łoże.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Eneaszu, Jezus Chrystus uzdrawia ciebie. Wstań i zaściel swoje łóżko.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„Eneaszu, Jezus Chrystus uzdrawia cię. Wstań i pościel łóżko!”.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niego: „Eneaszu, Jezus Chrystus przywraca ci zdrowie. Wstań i zaściel to”. On wstał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zwrócił się do niego: - Eneaszu, uzdrawia cię Jezus Chrystus! Wstań i zaściel swoje łóżko. I Eneasz wstał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ʼEneaszu, Jezus Chrystus cię uzdrawia. Wstań i zaściel swoje łóżkoʼ, a on wstał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Петро: Енею, оздоровляє тебе Ісус Христос. Устань із твоєї постелі. І зараз же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Eneaszu, uzdrawia cię Jezus Chrystus; wstań oraz pościel sobie.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 mu: "Eneaszu! Jeszua Mesjasz cię uzdrawia! Wstań i pościel swoje łóżko!". I od razu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rzekł do niego: ”Eneaszu, uzdrawia cię Jezus Chrystus. Wstań i zaściel swe łóżko”.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—Eneaszu!—rzekł do niego. —Jezus Chrystus cię uzdrawia! Wstań i sam zaściel swoje łóżko. A ten natychmiast 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2024-05-07T08:57:33Z</dcterms:modified>
</cp:coreProperties>
</file>