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uratowany, jak napisano: Przybędzie z Syjonu ― Wybawiciel, 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Izrael,* jak napisano: Przyjdzie z Syjonu Wybawca, odwróci bezbożności od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zostanie zbawiony; tak jak jest napisane: Przyjdzie z Syjonu wyciągający, odwróci bezbożności od Jakuba;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zostanie zbawiony tak, jak jest napisane przyjdzie z Syjonu który ratuje i odwróci bezbożności od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zbawiony cały Izrael, zgodnie ze słowami: Z Syjonu przyjdzie Wybawca i usunie bezbożność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jest napisane: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będzie zbawiony, jako napisano: Przyjdzie z Syonu wybawiciel i odwróci niepobożności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wszytek Izrael byłby zbawion, jako jest napisano: Przyjdzie z Syjonu, który by wyrwał i odwrócił niezbożność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będzie zbawiony, jak to jest napisane: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będzie zbawiony cały Izrael, jak napisano: Przyjdzie z Syjonu wybawiciel I odwróci bezbożność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będzie zbawiony, tak jak napisano: Przyjdzie z Syjonu Wybawiciel i odwróci bezbożności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cały Izrael zostanie zbawiony, jak napisano: Przyjdzie z Syjonu Wybawiciel, odwróci nieprawości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cały Izrael otrzyma zbawienie, jak jest napisane: „Przybędzie z Syjonu Wybawiciel, odwróci bezbożność od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zbawienie stanie się udziałem całego Izraela, jak świadczy Pismo: Z Syjonu przyjdzie wybawca oddalić bezbożność od synów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dopiero cały Izrael dostąpi zbawienia. Tak też napisano: ʼZ Syjonu przybędzie oswobodziciel i usunie bezbożność z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увесь Ізраїль врятується, як написано: Визволитель прийде з Сіона, відверне безбожність від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zbawiony cały Israel, tak jak jest napisane: Przyjdzie Ten, który zbawia z Syjonu oraz odwróci bezbożność od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 ten sposób cały Israel będzie zbawiony. Jak mówi Tanach: "Z Cijonu wyjdzie Odkupiciel, odwróci On bezbożność od Ja'akowa,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zostanie wybawiony cały Izrael. Tak jak jest napisane: ”Wyzwoliciel wyjdzie z Syjonu i odwróci bezbożne praktyki od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wtedy cały Izrael zostanie zbawiony. Bóg mówi o tym w Piśmie: „Z Syjonu przyjdzie Zbawiciel, który odwróci Izraela od bezbożności.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Izrael : bliski kontekst przemawia za rozumieniem tego wyrażenia jako przeciwieństwa do części Izraela (w. 25). Może też jednak chodzić o cały Izrael w sensie narodowym i duchowym (zob. &lt;x&gt;520 9:6&lt;/x&gt;).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Cytat przypomina &lt;x&gt;290 59:20&lt;/x&gt; wg MT: I przyjdzie dla Syjonu Odkupiciel i dla odwrócenia przestępstwa w Jakubie, ּ</w:t>
      </w:r>
      <w:r>
        <w:rPr>
          <w:rtl/>
        </w:rPr>
        <w:t>גֹואֵלּולְׁשָבֵי פֶׁשַעּבְיַעֲקֹבּובָא לְצִּיֹון</w:t>
      </w:r>
      <w:r>
        <w:rPr>
          <w:rtl w:val="0"/>
        </w:rPr>
        <w:t xml:space="preserve"> , wg G: I przyjdzie z powodu Syjonu Wybawca i odwróci bezbożności od Jakuba, gr. καὶ ἥξει ἕνεκεν Σιων ὁ ῥυόμενος καὶ ἀποστρέψει ἀσεβείας ἀπὸ Ιακωβ.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14:7&lt;/x&gt;; &lt;x&gt;290 59:20&lt;/x&gt;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2024-05-08T13:54:30Z</dcterms:modified>
</cp:coreProperties>
</file>