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79"/>
        <w:gridCol w:w="3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im ― ode Mnie przymierze, kiedy zabrałbym ― grzechy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dla nich ode Mnie przymierze kiedy zabrałbym grzechy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takie to będzie moje przymierze z nimi, kiedy usunę ich grzechy.*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(dla) nich ode mnie przymierze, kiedy oddzielę grzechy (od)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(dla) nich ode Mnie przymierze kiedy zabrałbym grzechy (od)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zawrę z nimi przymierze, kiedy zmażę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przymierze z nimi, gdy zgładzę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będzie przymierze moje z nimi, gdy odejmę grzechy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im testament ode mnie, gdy odejmę grzechy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będzie moje z nimi przymierze, gdy zgładzę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przymierze moje z nimi, Gdy zgładzę grzechy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Moje Przymierze z nimi, gdy zgładzę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będzie moje przymierze z nimi, kiedy odpuszczę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takie [będzie] z nimi ode mnie przymierze, kiedy zgładzę ich grzechy”.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będzie moje przymierze z nimi, gdy zgładzę ich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to będzie moje przymierze z nimi, kiedy zgładzę ich grzechyʼ.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їм від мене завіт, коли заберу їхні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 im będzie przymierze według Mojego, bo zabiorę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przymierze moje z nimi kiedy zgładzę ich grzechy".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z mojej strony przymierze z nimi, gdy usunę ich grzechy”.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dotrzymam zawartego przymierza, oczyszczając ich z grzechów”.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Streszczenie myśli zawartych w &lt;x&gt;290 27:9&lt;/x&gt;; &lt;x&gt;300 31:33-34&lt;/x&gt;.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27:9&lt;/x&gt;; &lt;x&gt;300 31:33-34&lt;/x&gt;; &lt;x&gt;650 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2024-05-08T15:51:35Z</dcterms:modified>
</cp:coreProperties>
</file>