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 bądźcie niestrudzeni, duchem płomienni, w Panu — gotowi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nieleniwi, pałający duchem, służący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 leniwi, duchem pałający, Panu służący;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pilności nie leniwi, Duchem pałający,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opuszczajcie się w gorliwości. Bądźcie płomiennego ducha. Pełnijcie służbę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ustawając, płomienni duchem, Panu służcie,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ospali w 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gorliwości — nie dokuczliwi; bądźcie duchem płonący, Panu służcie,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służbie Panu bądźcie zawsze gorliwi i pełni zapału.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bądźcie opieszali. Bądźcie płomiennego ducha.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старанні не лінуйтеся, духом палайте, Господеві служіть,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opieszali, pałający duchem, służący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leńcie się, gdy trzeba ciężko pracować, lecz służcie Panu z żarem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opieszali w tym, czym się zajmujecie. Pałajcie duchem. Służcie Panu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gorliwość nie słabnie i z całym zapałem służcie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2024-04-30T20:34:46Z</dcterms:modified>
</cp:coreProperties>
</file>