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0"/>
        <w:gridCol w:w="3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― prześladujących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błogosławcie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– dobrze życzcie, a nie przeklinajcie.*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prześladujących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błogosławcie i nie przeklinajcie.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5:44&lt;/x&gt;; &lt;x&gt;490 6:28&lt;/x&gt;; &lt;x&gt;510 7:60&lt;/x&gt;; &lt;x&gt;530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"prześladujących was": "prześladujących"; "nieprzyjaciół 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2024-04-30T20:33:18Z</dcterms:modified>
</cp:coreProperties>
</file>