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63"/>
        <w:gridCol w:w="2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Radujcię się z radującymi się, 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Radować się z radującymi się i płakać z płaczącymi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radosnymi, płaczcie z płaczącymi.*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Radować się z radującymi się, płakać z płaczącymi.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Radować się z radującymi się i płakać z płaczącymi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2024-04-30T17:57:07Z</dcterms:modified>
</cp:coreProperties>
</file>