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z was, na mocy danej mi łaski, aby nie miał o sobie mniemania wyższego, niż należy. Niech każdy ocenia siebie rozsądnie, zgodnie z tym, co mu Bóg wytyczył w mierze wiary.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powiadam przez łaskę, która mi jest dana, każdemu, co jest między wami, aby więcej o sobie nie rozumiał, niżeli potrzeba rozumieć; ale żeby o sobie rozumiał skromnie, tak jako komu Bóg udzielił miarę wiary.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Abowiem z łaski, która mi jest dana, powiadam wszytkim, którzy między wami są, żeby nie więcej rozumieli, niżli potrzeba rozumieć, ale iżby rozumieli wedle mierności, jako każdemu Bóg udzielił miarę wiary.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bowiem łaski, jaka została mi dana, mówię każdemu z was: Niech nikt nie ma o sobie wyższego mniemania, niż należy, lecz niech sądzi o sobie trzeźwo – według miary, jaką Bóg każdemu w wierze wyznaczył.</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każdemu spośród was, mocą danej mi łaski, by nie rozumiał o sobie więcej, niż należy rozumieć, lecz by rozumiał z umiarem stosownie do wiary, jakiej Bóg każdemu udzielił.</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do każdego z was mocą danej mi łaski, abyście nie myśleli o sobie więcej niż należy, ale myśleli w granicach rozsądku, stosownie do wiary otrzymanej od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Mocą danej mi łaski nakazuję każdemu z was, aby nikt nie miał zbyt wysokiego mniemania o sobie, ale niech każdy ocenia siebie trzeźwo według miary, jaką Bóg dał każdemu w wierze.</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Za sprawą udzielonej mi łaski wzywam każdego, kto do was należy, aby o sobie nie myślał wyżej, niż myśleć należy, lecz żeby myślał skromnie: każdy według miary zawierzenia, danego mu przez Boga.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 podstawie udzielonego mi daru łaski napominam każdego z was, aby nie myślał o sobie, że jest kimś większym niż jest naprawdę; niech każdy myśli o sobie z umiarem, stosownie do stopnia wiary, jakiej Bóg każdemu udzielił.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Powiadam bowiem - zgodnie z udzielonym mi darem - każdemu przebywającemu wśród was, aby nie mniemał o sobie więcej niż należy. Niech każdy mądrze myśli o sobie. Bóg każdemu przydzielił wiarę według wyznaczonej mu miary.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Кажу кожному з вас даною мені ласкою: не думати про себе більше, ніж належить думати, але думати скромно, згідно з мірою віри, якою Бог кожного наділив.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Bowiem przez daną mi łaskę powiadam każdemu, kto jest między wami, aby nie być zanadto myślącym ponad to, co trzeba wiedzieć; lecz myśleć dla zachowania rozsądku, tak, jak Bóg przydzielił każdemu miarę wiary.</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 powiadam każdemu z was z osobna, za sprawą danej mi łaski, abyście nie mieli przesadnego mniemania o własnej ważności. Wykształćcie za to w sobie trzeźwą ocenę samego siebie na podstawie miary danej przez Boga każdemu z was - mianowicie ufności.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Albowiem przez wzgląd na niezasłużoną życzliwość, którą mnie obdarzono, mówię każdemu wśród was, żeby nie myślał o sobie więcej niż należy myśleć; ale niech myśli o tym, by mieć trzeźwy umysł – każdy w takiej mierze, w jakiej Bóg udzielił mu wiary.</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Jako sługa Boga, z Jego łaski, radzę każdemu z was: nie myślcie o sobie, że jesteście lepsi niż naprawdę jesteście, ale zachowujcie w tej kwestii rozsądek, zgodnie z miarą wyznaczoną wam przez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2024-04-30T10:54:27Z</dcterms:modified>
</cp:coreProperties>
</file>