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3"/>
        <w:gridCol w:w="4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liczni, jednym ciałem jesteśmy w Pomazańcu, ― zaś według jednego sobie nawzajem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– liczni – jesteśmy w Chrystusie jednym ciałem, każdy z osobna natomiast członkami* dla siebie nawzajem.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liczni jednym ciałem jesteśmy w Pomazańcu, (tak) zaś co do jednego* jedni drugich członkami.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12:27&lt;/x&gt;; 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"tak zaś co do jednego" - przekład prawdopodobny. Składnia tego miejsca jest bardzo niejasna.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2024-04-30T12:33:54Z</dcterms:modified>
</cp:coreProperties>
</file>