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nadziei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was wszystkich radością i pokojem w ― wierze, ku ― obfitowaniu waszemu w ― nadziei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wypełni wszelką radością i pokojem, gdy (trwacie) w wierze, po to, byście obfitowali w nadziei,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nadziei oby wypełnił was całą radością i pokojem podczas wierzyć, ku obfitować wy* w nadziei przez moc Ducha Świętego.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obfitować wy" - wyrażenie przyimkowe, oznaczające zamierzony skutek. Składniej: "byście obfitowali".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2024-05-08T03:42:44Z</dcterms:modified>
</cp:coreProperties>
</file>