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zaś was, bracia, przez ― Pana naszego Jezusa Pomazańca i dla ― miłości ― Ducha, współwalczcie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mną w ― modlitwach za mnie do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by walczyć razem ze mną w modlitwach za mnie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zaś, bracia, przez (wzgląd na) naszego Pana, Jezusa Chrystusa, oraz przez (wzgląd na) miłość Ducha, abyście dołączyli i wraz ze mną walczyli* w modlitwach** o mnie do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[bracia,]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poprzez Pana naszego, Jezusa Pomazańca, i poprzez miłość Ducha, (by) zacząć walczyć razem ze mną przez modlitwy za mnie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(by) walczyć razem ze mną w modlitwach za mnie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wzgląd na naszego Pana, Jezusa Chrystusa, oraz przez wzgląd na miłość Ducha, łączcie się ze mną w modlitwach i wstawiajcie się za mną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przez naszego Pana Jezusa Chrystusa i przez miłość Ducha, abyście razem ze mną walczyli w modlitwach za mnie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Pana naszego Jezusa Chrystusa i przez miłość Ducha, abyście wespół ze mną pracowali w modlitwach za mię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Pana naszego Jezusa Chrystusa i przez miłość Ducha świętego, abyście mię wspomagali w modlitwach za mną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Pana naszego, Jezusa Chrystusa, i przez miłość Ducha, abyście udzielili mi wsparcia modłami waszymi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Pana naszego, Jezusa Chrystusa, i przez miłość Ducha, abyście wespół ze mną walczyli w modlitwach, zanoszonych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was, bracia, przez naszego Pana Jezusa Chrystusa i przez miłość Ducha, abyście wraz ze mną modlili się wytrwale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naszego Pana, Jezusa Chrystusa, i przez miłość Ducha, pomagajcie mi, modląc się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przez Pana naszego, Jezusa Chrystusa, i przez Ducha, abyście mnie wspierali, modląc się za mnie do Boga o 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przez Jezusa Chrystusa, naszego Pana i przez miłość Ducha Świętego, abyście gorliwie modlili się za mnie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naszego Pana Jezusa Chrystusa i przez miłość Ducha, wspierajcie mnie w walce modlitwami zanoszonymi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братове, нашим Господом Ісусом Христом і любов'ю Духа, - допомагайте мені в молитвах за мене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naszego Pana Jezusa Chrystusa oraz przez miłość Ducha, by mi pomagać w modlitwach za mnie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zaklinam was, bracia, na Pana naszego Jeszuę Mesjasza i na miłość Ducha, abyście dołączyli do mnie w mym zmaganiu, modląc się do Boga za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naszego Pana, Jezusa Chrystusa, i przez miłość ducha, byście razem ze mną wytężali siły w modlitwach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was jednak proszę—ze względu na naszego Pana, Jezusa Chrystusa, i na miłość Ducha Świętego—abyście udzielili mi pomocy modląc się za mnie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Walczyć w modlitwie to: (1) uznać za swoje to, o co się modlimy, i mieć to zawsze w pamięci; (2) nazywać w modlitwie to, czego zaistnienia się pragnie (np. &lt;x&gt;560 1:17-19&lt;/x&gt;); (3) oczekiwać, że Bóg to spełni, posługując się nami bądź innymi ludźmi (zob. &lt;x&gt;580 4:12&lt;/x&gt; o modlitwach za Epafrodytosa oraz &lt;x&gt;470 26:42&lt;/x&gt;; &lt;x&gt;490 22:44&lt;/x&gt; o walce Chrystusa).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&lt;x&gt;580 4:3&lt;/x&gt;; &lt;x&gt;600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2024-05-08T23:02:22Z</dcterms:modified>
</cp:coreProperties>
</file>