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napisane jest, że: Z powodu Ciebie jesteśmy uśmiercani cały ― dzień, zostaliśmy uznani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 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ze względu na Ciebie jesteśmy uśmiercani cały dzień zostaliśmy poczytani jak owce ku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napisano:* Z powodu ciebie cały dzień nas zabijają,** uważani jesteśmy za owce (przeznaczone) na rzeź.***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napisane, że: Gwoli Ciebie uśmiercani jesteśmy cały dzień, zostaliśmy policzeni jako owce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ze względu na Ciebie jesteśmy uśmiercani cały dzień zostaliśmy poczytani jak owce (ku) rzezi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MT lub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2024-05-08T20:40:04Z</dcterms:modified>
</cp:coreProperties>
</file>