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5"/>
        <w:gridCol w:w="5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chcąc ― Bóg ukazać ― gniew i poznać ― moc Jego, zniósłszy z wielką cierpliwością naczynia gniewu, przygotowanie do zniszczenia,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chcąc Bóg ukazać gniew i oznajmić mocne Jego zniósł w wielkiej cierpliwości naczynia gniewu które są wydoskonalone ku zgubie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co,) jeśli Bóg, chcąc ukazać gniew i dać poznać swą moc, zniósł z wielką cierpliwością naczynia gniewu przygotowane na zniszczenie,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chcąc Bóg okazać gniew i dać poznać mocne* Jego**, zniósł w wielkiej wielkoduszności naczynia gniewu, wydoskonalone ku zgubie,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chcąc Bóg ukazać gniew i oznajmić mocne Jego zniósł w wielkiej cierpliwości naczynia gniewu które są wydoskonalone ku zgubie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co, jeśli Bóg, chcąc ukazać swój gniew i objawić swą moc, z ogromną cierpliwością znosił naczynia gniewu przygotowane już do zniszczenia?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cóż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jeśli Bóg, chcąc okazać gniew i dać poznać swoją moc, znosił w wielkiej cierpliwości naczynia gniewu przygotowane na zniszczenie;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 Bóg chcąc okazać gniew i znajomą uczynić możność swoję, znosił w wielkiej cierpliwości naczynia gniewu na zginienie zgotowane,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Bóg, chcąc gniew okazać i oznajmić możność swoję, znosił w wielkiej cierpliwości naczynia gniewu na stracenie zgotowane,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Bóg, chcąc okazać swój gniew i dać poznać swoją potęgę, znosił z wielką cierpliwością naczynia [zasługujące] na gniew, gotowe na zagładę,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cóż, jeśli Bóg, chcąc okazać gniew i objawić moc swoją, znosił w wielkiej cierpliwości naczynia gniewu przeznaczone na zagładę,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Bóg, chcąc okazać gniew i dać poznać swoją moc, zniósł z wielką cierpliwością naczynia zasługujące na gniew, przygotowane ku zagładzie,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Bóg, chcąc ukazać swój gniew i ujawnić swoją moc, z wielką cierpliwością znosił naczynia gniewu, nadające się na zatracenie,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może Bóg, chcąc okazać gniew i dać do poznania swoją moc, z wielką cierpliwością zniósł przedmioty [zasługujące] na gniew, dojrzale do zniszczenia,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działa Bóg. Chciał wprawdzie okazać gniew i dać poznać swoją potęgę, ale z wielką cierpliwością znosił tych, co zasłużyli na gniew i zmierzali ku zagładzie.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Bóg, chcąc okazać gniew i dać poznać swoją moc, znosił w wielkiej cierpliwości naczynia gniewu przeznaczone na zniszczenie,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Бог, бажаючи показати гнів і виявити свою могутність, щадив з великим терпінням посудини гніву, приготовані на погибель,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Bóg chcąc okazać gniew oraz dać poznać Jego potęgę, w wielkiej cierpliwości zniósł naczynia gniewu przygotowane na zatracenie,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Bóg, mimo że miał ochotę okazać swój gniew i objawić swą moc, cierpliwie znosił ludzi zasługujących na karę i dojrzałych do zguby?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Bóg, chociaż chciał okazać swój srogi gniew i dać poznać swą moc, tolerował z ogromną miarą wielkodusznej cierpliwości naczynia srogiego gniewu przyszykowane na zagładę,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chcąc okazać swój gniew i ogromną moc, cierpliwie znosił ludzi przeznaczonych na gniew i zmierzających do zagłady.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Możliwe: "moc".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2024-05-09T04:38:47Z</dcterms:modified>
</cp:coreProperties>
</file>