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14"/>
        <w:gridCol w:w="56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chcę zaś wam nie rozumieć bracia że ojcowie nasi wszyscy pod chmurą byli i wszyscy przez morze przeszedł przeszli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chcę bowiem, abyście byli nieświadomi, bracia, że nasi ojcowie wszyscy byli pod obłokiem* i wszyscy przeszli przez morze.**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chcę bowiem wy nie wiedzieć*, bracia, że ojcowie nasi wszyscy pod chmurą byli i wszyscy przez morze przeszli,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chcę zaś wam nie rozumieć bracia że ojcowie nasi wszyscy pod chmurą byli i wszyscy przez morze przeszedł (przeszli)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13:21-22&lt;/x&gt;; &lt;x&gt;40 9:18&lt;/x&gt;; &lt;x&gt;50 1:33&lt;/x&gt;; &lt;x&gt;230 78:14&lt;/x&gt;; &lt;x&gt;230 105:39&lt;/x&gt;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14:22&lt;/x&gt;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"wy nie wiedzieć" - accusativus cum infinitivo zależne od "Nie chcę". Składniej: "Nie chcę bowiem, żebyście wy nie wiedzieli".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2024-05-04T23:27:20Z</dcterms:modified>
</cp:coreProperties>
</file>