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są Apostołami? Izali wszyscy prorokami? Izali wszyscy nauczycielami? Izali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Apostołmi? Izali wszyscy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 wszyscy prorokują? Czy wszyscy są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apostołami? Czy wszyscy prorokami? Czy wszyscy nauczycielami? Czy wszyscy z cudotwórczymi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wszyscy są apostołami? Albo prorokami? Albo nauczycielami? Czy wszyscy są obdarzeni niezwykłą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przemawiają z natchnienia Bożego lub są nauczycielami? Czy wszyscy mają nadziemskie 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апостоли? Чи всі пророки? Чи всі вчителі? Чи всі чуда (творять)?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dysponują przejawami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wysłannikami? Wszyscy są prorokami? Albo nauczycielami? Albo czyniącymi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Czyż wszyscy są prorokami? Czyż wszyscy są nauczycielami? Czyż wszyscy dokonują potężnych dzieł?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są prorokami? Czy wszyscy są nauczycielami? Czy wszyscy mają dar czynienia cudów?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2024-05-04T09:17:13Z</dcterms:modified>
</cp:coreProperties>
</file>