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to duchowe ale to zmysłowe potem to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duchowe jednak jest pierwsze, lecz duszewne –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pierwsze (to) duchowe. lecz (to) zmysłowe, następnie (to)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(to) duchowe ale (to) zmysłowe potem (to) duchowe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2024-05-04T08:20:25Z</dcterms:modified>
</cp:coreProperties>
</file>