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8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ktoś więc go lekceważyłby wyprawcie zaś go w pokoju aby przyszedłby do mnie oczekuję bowiem go z braćmi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więc nikt nie lekceważy.* Wyprawcie go** natomiast w pokoju,*** aby przyszedł do mnie; bo czekam na niego z braćmi.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nie ktoś więc go za nic ma*. Wyprawcie zaś go w pokoju, aby przyszedł** do mnie. Czekam bowiem go z braćmi.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ktoś więc go lekceważyłby wyprawcie zaś go w pokoju aby przyszedłby do mnie oczekuję bowiem go z braćmi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4:12&lt;/x&gt;; &lt;x&gt;630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"Niech nikt więc nie ma go za nic".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2024-05-05T07:43:30Z</dcterms:modified>
</cp:coreProperties>
</file>