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(człowiek) duchowy* rozsądza wszystko, sam zaś nie jest przez nikogo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duchowy osądza wszystko, sam zaś przez nikogo (nie) jest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duchowy rozsądza wprawdzie wszystkie sam zaś przez nikogo jest rozsądzany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rozsądza wszystko, sam jednak pozostaje poza ocenami.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 zaś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duchowny rozsądza wszystko; lecz sam od nikogo nie bywa rozsądzony.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duchowny rozsądza wszytko, a sam od żadnego nie bywa rozsądzon.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lecz sam przez nikogo nie jest 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duchowy rozsądza wszystko, sam zaś nie podlega niczyjemu osądowi.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Ducha zaś bada wszystko, a sam przez nikogo nie jest badany.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duchowy natomiast ocenia wszystko, lecz sam nie jest przez nikogo oceniany.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Duchowi natomiast oddany osądza wszystko, a sam przez nikogo nie może być osądzany.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kierujący się Duchem rozstrzyga wszystko, natomiast jego nikt nie 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Духовна ж людина розсуджує все це, але сама ніким не судиться.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duchowy bada wszystko, zaś sam nie jest osądzany z powodu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ma Ducha, może osądzić wszystko, lecz nikt nie jest w stanie osądzić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duchowy osądza doprawdy wszystko, lecz sam nie jest osądzany przez żadnego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kierowany przez Ducha Świętego rozumie zaś to wszystko, ale inni go nie rozumieją.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14:37&lt;/x&gt;; &lt;x&gt;550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2024-05-19T23:21:14Z</dcterms:modified>
</cp:coreProperties>
</file>