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1"/>
        <w:gridCol w:w="5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osądziłem znać coś wśród was jeśli nie Jezusa Pomazańca i to który jest ukrzyżowany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bowiem niczego nie znać pośród was, poza Jezusem Chrystusem* – i to tym ukrzyżowanym.**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bowiem] osądziłem, (że) coś (ja) wiedzieć wśród was z wyjątkiem* Jezusa Pomazańca i to tego ukrzyżowanego.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osądziłem znać coś wśród was jeśli nie Jezusa Pomazańca i to który jest ukrzyżowany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wręcz o niczym nie wiedzieć pośród was, jak tylko o Jezusie Chrystusie — i to tym ukrzyżowanym.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bowiem nie znać wśród was niczego innego, jak tylko Jezusa Chrystusa, i to ukrzyżowanego.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osądziłem za rzecz potrzebną, co inszego umieć między wami, tylko Jezusa Chrystusa, i to onego ukrzyżowanego.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rozumiałem, żebym miał co umieć między wami, jedno Jezusa Chrystusa, i tego ukrzyżowanego.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bowiem, będąc wśród was, nie znać niczego więcej, jak tylko Jezusa Chrystusa, i to ukrzyżowanego.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uznałem za właściwe nic innego nie umieć między wami, jak tylko Jezusa Chrystusa i to ukrzyżowanego.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bowiem będąc wśród was, nie znać niczego innego, jak tylko Jezusa Chrystusa, i to ukrzyżowanego.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wśród was nie znać niczego innego, jak tylko Jezusa Chrystusa, i to ukrzyżowanego.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uważałem bowiem, że między wami znam się na czymkolwiek innym, jak tylko na Jezusie Chrystusie, i to ukrzyżowanym.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Postanowiłem bowiem, że będąc wśród was niczemu innemu nie poświęcę swojej wiedzy, jak tylko sprawie Jezusa Chrystusa i jego śmierci na krzyżu.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bowiem, że nie będę wśród was znał niczego poza Jezusem Chrystusem i to ukrzyżowanym.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вважав за правильне не знати у вас нічого, як тільки Ісуса Христа, - і то розіп'ятого.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postanowiłem nie widzieć niczego w was, za wyjątkiem Jezusa Chrystusa i to ukrzyżowanego.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postanowiłem, że będąc z wami, zapomnę o wszystkim prócz Jeszui Mesjasza, i to tylko jako tego, który został stracony na palu jak zbrodniarz.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bowiem nie znać wśród was niczego oprócz Jezusa Chrystusa, i to zawieszonego na palu.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bowiem mówić tylko o Jezusie Chrystusie i Jego śmierci na krzyżu.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3:7-8&lt;/x&gt;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1:23&lt;/x&gt;; &lt;x&gt;550 3:1&lt;/x&gt;; &lt;x&gt;550 6:14&lt;/x&gt;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oznacza ustępstwo: "chyba że, z wyjątkiem".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2024-05-19T23:48:41Z</dcterms:modified>
</cp:coreProperties>
</file>