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3235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byłaby w mądrości ludzkiej ale w 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stała mądrością ludzką, ale mocą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wiara wasza nie była* w mądrości ludzi, ale w mocy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byłaby w mądrości ludzkiej ale w 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stała (...) mocą Boga, tj. nie tkwiła w mądrości ludzkiej, nie opierała się na niej, lecz miała za podstawę moc Boga, μὴ ᾖ ἐν σοφίᾳ ἀνθρώπων ἀλλ᾽ ἐν δυνάμει θεου.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4:7&lt;/x&gt;; &lt;x&gt;540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2024-05-20T01:08:05Z</dcterms:modified>
</cp:coreProperties>
</file>