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7"/>
        <w:gridCol w:w="58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mówimy mądrość Boga w tajemnicy która jest ukryta którą przeznaczył Bóg przed wiekami do chwały naszej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opowiadamy mądrość Bożą w ukrytej tajemnicy,* którą Bóg przed wiekami przeznaczył dla naszej chwały,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mówimy Boga mądrość w tajemnicy, (tę) zakrytą. którą przeznaczył Bóg przed wiekami do chwały naszej: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mówimy mądrość Boga w tajemnicy która jest ukryta którą przeznaczył Bóg przed wiekami do chwały naszej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głosimy Bożą mądrość, ukrytą w tajemnicy, którą Bóg przed wiekami przeznaczył dla naszej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głosimy mądrość Boga w tajemnicy, zakrytą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mądrość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którą przed wiekami Bóg przeznaczył ku naszej chwale;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mówimy mądrość Bożą w tajemnicy, która jest zakryta, którą Bóg przeznaczył przed wieki ku chwale naszej,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powiadamy mądrość Bożą w tajemnicy, która zakryta jest, którą Bóg przeznaczył przed wieki ku chwale naszej.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głosimy tajemnicę mądrości Bożej, mądrość ukrytą, tę, którą Bóg przed wiekami przeznaczył ku chwale naszej,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głosimy mądrość Bożą tajemną, zakrytą, którą Bóg przed wiekami przeznaczył ku chwale naszej,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głosimy mądrość Boga, pełną tajemnicy i zakrytą, którą Bóg przeznaczył przed wiekami dla naszej chwały,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Głosimy mądrość Bożą ukrytą w tajemnicy, którą przed wiekami Bóg przeznaczył dla naszej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głosimy mądrość Boga tajemną, dotąd ukrytą, którą Bóg przed wiekami przeznaczył dla naszej chwały.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Głosimy ukrytą, pełną tajemnic mądrość Boga, którą już przed wiekami przeznaczył ku naszej chwale.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Głosimy bowiem mądrość Bożą pełną tajemnic i ukrytą, którą Bóg już przed wiekami przeznaczył ku naszej 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говоримо про Божу премудрість, сховану в тайні, яку визначив Бог перед віками нам на славу;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tajemnicy mówimy mądrość Boga, tą, co jest zakryta, którą Bóg przed wiekami przeznaczył dla naszej chwały;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przekazujemy utajoną mądrość od Boga, która aż dotąd była ukryta, lecz o której Bóg u zarania dziejów zarządził, że ma nam przynieść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głosimy mądrość Bożą w świętej tajemnicy, mądrość ukrytą, którą przed systemami rzeczy Bóg z góry wyznaczył ku naszej 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Mówimy bowiem o tajemnej mądrości samego Boga, która, ze względu na nas, była ukryta przez całe wieki.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16:25&lt;/x&gt;; &lt;x&gt;560 1:9&lt;/x&gt;; &lt;x&gt;560 3:4-5&lt;/x&gt;; &lt;x&gt;580 1:26-27&lt;/x&gt;; &lt;x&gt;580 2:2&lt;/x&gt;; &lt;x&gt;580 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2024-05-19T23:50:07Z</dcterms:modified>
</cp:coreProperties>
</file>