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takich niech człowiek nas uważa – za podwładnych Chrystusa i zarządców* ** tajemnic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nas niech liczy człowiek jak poddanych Pomazańca i szafarzy tajemnic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 niech zalicza człowiek jak podwładnych Pomazańca i zarządców tajemnic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zarządca, οἰκονόμος : (1) osoba odpowiedzialna za posiadłość (&lt;x&gt;490 12:42&lt;/x&gt;); (2) urzędnik odpowiedzialny za mienie i dobra publiczne; skarbnik, nadzorca (&lt;x&gt;520 16:23&lt;/x&gt;); (3) przenośnie: osoba, której Bóg powierzył duchową odpowiedzialność za coś (&lt;x&gt;530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1:9-10&lt;/x&gt;; &lt;x&gt;560 3:3&lt;/x&gt;; &lt;x&gt;560 6:19&lt;/x&gt;; &lt;x&gt;580 1:26-27&lt;/x&gt;; &lt;x&gt;580 2:2&lt;/x&gt;;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2024-05-01T09:33:44Z</dcterms:modified>
</cp:coreProperties>
</file>