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 zapraszamy;* staliśmy się jak śmieci tego świata, nieczystości wszystkich aż dotąd.**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obrzucani obelgami zachęcamy; jakby nieczystościami świata staliśmy się, wszystkich odpadkiem,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 — odpowiadamy słowami zachęty. Staliśmy się jak śmieci tego świata, jesteśmy jak nikomu niepotrzebne resztki.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nam złorzeczą — modlimy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Staliśmy się jak śmiecie tego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odpadki u wszystkich,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złorzeczą, modlimy się za nich: staliśmy się jako śmieci tego świata i jako omieciny u wszystkich,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 nas, a modlimy się. Zstaliśmy się jako plugastwa tego świata, śmieci wszytkich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dobrym słowem odpowiadamy, gdy nas spotwarzają. Staliśmy się jakby śmieciem tego świata i wzbudzamy odrazę we wszystkich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Złorzeczą nam, my się modlimy; staliśmy się jak śmiecie tego świata, jak omieciny u wszystkich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wyszydzani – dodajemy otuchy. Staliśmy się jakby wyrzutkami tego świata, śmieciem dla wszystkich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obrzucają obelgami - modlimy się. Aż dotąd jesteśmy jakby śmieciami świata, odrazą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zniesławiani — odpowiadamy życzliwie; staliśmy się jakby wyrzutkami świata, śmieciem wszystkich —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aż do tej pory uważają nas za wyrzutków i śmiecie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Zniesławiają nas, a my odwzajemniamy się uprzejmością. Staliśmy się jakby odpadami świata oraz brudem ze wszystkiego zeskrobanym i jesteśmy nim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лають, - молимося; ми стали наче сміттям світу, покидьками для всіх аж досі.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obrzucani oszczerstwami wzywamy; staliśmy się jakby odpadkami tego świata, śmieciami wszystkich,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oczerniają, nie zaprzestajemy naszych apeli. Jesteśmy odpadkami tego świata, śmieciem ziemi - tak jest, aż dotąd!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zniesławiani, upraszamy; staliśmy się jakby śmieciami świata, jakby odpadkami wszystkiego,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zniesławiają—modlimy się za nich. Wciąż jesteśmy jak śmieci i odpadki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zachęcamy.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aż dotąd jak to, co przez wszystkich wymiatane.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2024-05-01T08:24:01Z</dcterms:modified>
</cp:coreProperties>
</file>