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5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dziesiątki tysięcy pedagogów mielibyście w Pomazańcu ale nie wielu ojców w bowiem Pomazańcu Jezusie przez dobrą nowinę ja was zrodziłem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mieli tysiące wychowawców w Chrystusie, jednak ojców* macie niewielu; to bowiem ja zrodziłem** was przez ewangelię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bowiem dziesiątki tysięcy wychowawców mielibyście* w Pomazańcu, ale nie wielu ojców, w bowiem Pomazańcu Jezusie przez dobrą nowinę ja was zrodziłem.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dziesiątki tysięcy pedagogów mielibyście w Pomazańcu ale nie wielu ojców w bowiem Pomazańcu Jezusie przez dobrą nowinę ja was zrodziłem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4:19&lt;/x&gt;; &lt;x&gt;660 1:18&lt;/x&gt;;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2024-05-01T07:18:20Z</dcterms:modified>
</cp:coreProperties>
</file>