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103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Zapraszam was zatem, bądźcie moimi naśladowcami.*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was: naśladowcami mymi stawajcie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zachęcam, idźcie w moje ślady.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więc, bądźcie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bądźcie naśladowcami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bądźcie naszladowcami moimi, jakom i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przeto, bądźcie naśladowcami moimi!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bądźcie naśladowcami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więc: bądźcie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was: bądźcie moimi naśladowcami!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zatem: bądźcie moimi naśladowcami.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was proszę, bierzcie ze mnie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więc was: naśladujcie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благаю вас: ставайте подібними до мене, [як я - до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zachęcam was stawajcie się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nalegam, abyście mnie naśladowali.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upraszam was, stańcie się moimi naśladowcami.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więc proszę was: Naśladujcie nas!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2024-04-30T23:46:13Z</dcterms:modified>
</cp:coreProperties>
</file>