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Tymoteusza,* który jest moim ukochanym i wiernym dzieckiem w Panu i który przypomni wam moje drogi w Chrystusie, zgodnie z tym, jak nauczam wszędzie, w każdym zgromadzeniu.**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to* posłałem wam Tymoteusza, który jest mym dziecięciem umiłowanym i wiernym w Panu, (i) który wam przypomni drogi me, (te)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wszędzie w każdej (społeczności) wywołanych nauczam.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posłałem wam Tymoteusza który jest dziecko moje umiłowane i wierne w Panu który wam przypomni drogi moje w Pomazańcu tak, jak wszędzie w każdym zgromadzeniu nauczam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posłałem do was Tymoteusza. On jest moim ukochanym i wiernym dzieckiem w Panu. On też przypomni wam moje drogi w Chrystusie, zgodnie z tym,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umiłowanym synem i wiernym w Panu. On wam przypomni moje drogi w Chrystusie,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miły i wierny w Panu; ten wam przypomni drogi moje w Chrystusie, jako wszędy w każdym zborze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posłał do was Tymoteusza, który jest syn mój namilszy i wierny Panu: który wam przypomni drogi moje, które są w Chrystusie Jezusie, jako wszędy w każdym kościele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posłałem do was Tymoteusza, który jest moim synem umiłowanym i wiernym w Panu, aby wam przypomniał drogi moje w Chrystusie i to, czego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który jest moim umiłowanym i wiernym synem w Panu; ten wam przypomni postępowanie moje w Chrystusie, którego nauczam wszędzie,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posłałem do was Tymoteusza, który jest moim dzieckiem ukochanym i wiernym w Panu. On przypomni wam moje drogi, te w Chrystusie Jezusie, tak, jak nauczam wszędzie,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posłałem do was Tymoteusza, który jest moim ukochanym i wiernym Panu dzieckiem, aby wam przypomniał moje drogi w Chrystusie Jezusie, jak nauczam w 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posyłam do was Tymoteusza. Jest on mym synem umiłowanym i wiernym w Panu. On wam przypomni moje nauki w Chrystusie Jezusie, tak jak je wszędzie podaję w każdym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właśnie posłałem do was Tymoteusza, którego kocham jak własne dziecko; ten wierny Bogu sługa Pana przypomni wam, jaką drogą idę za Chrystusem, jak tego zawsze uczę w całym Kościele.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posłałem do was Tymoteusza, moje ukochane i wierne w Panu dziecko. On przypomni wam moje nauki o postępowaniu w Chrystusie Jezusie; to, czego nauczam wszędzie i w każdym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wam Tymoteusza, który jest moim umiłowanym dzieckiem oraz wiernym w Panu; ten wam przypomni moje drogi w Chrystusie, jak wszędzie, w każdym zgromadzeniu wybranych nauczam.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posłałem do was Tymoteusza, moje ukochane i wierne dziecię w Panu. On wam przypomni, w jaki sposób żyję w jedności z Mesjaszem Jeszuą i jak nauczam wszędzie, w każdym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posyłam do was Tymoteusza, gdyż jest moim umiłowanym i wiernym dzieckiem w Panu; on przypomni wam moje metody w związku z Chrystusem Jezusem, tak jak wszędzie nauczam, w każdym zborze.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Tymoteusza, żeby wam w tym pomógł. On jest wiernym sługą Pana i kocham go jak własnego syna. On przypomni wam to, czego nauczam we wszystkich kościołach, które odwiedzam.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17:14-15&lt;/x&gt;;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"to samo".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2024-05-01T11:50:58Z</dcterms:modified>
</cp:coreProperties>
</file>