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 końcu jest szukane w zarządcach aby wiernym każdy zostałby znaleziony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na których spoczywa odpowiedzialność, wymaga się tu ponadto, aby ktoś taki okazał się wierny.*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to w końcu jest szukane w szafarzach, aby wiernym każdy został znaleziony*.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 końcu jest szukane w zarządcach aby wiernym każdy zostałby znaleziony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obdarzonych odpowiedzialnością wymaga się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szafarzy wymaga się, aby 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okazał się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tegoć więc szukają przy szafarzach, aby każdy znaleziony był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już szukają między szafarzmi, aby który nalezion był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szafarzy już tutaj się żąda, aby każdy z nich był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szafarzy tego się właśnie wymaga, żeby każdy okazał się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szafarzy żąda się, aby każdy okazał się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zarządców zaś oczekuje się, by każdy z nich był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tu na końcu oczekuje się od szafarzy, by każdy okazał się wierny.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takich powierników wymaga się wierności.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dziedzinie wymaga się od szafarza szczególnie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завідувачів вимагається, щоб кожний був вірним.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szafarzy już tutaj jest wymagane, aby każdy mógł być znaleziony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powiernika wymaga się tego, aby się okazał godny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wypadku od szafarzy oczekuje się, żeby taki okazał się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najważniejszym obowiązkiem jest lojalność wobec Tego, któremu służymy.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24:45&lt;/x&gt;; &lt;x&gt;490 12:42&lt;/x&gt;; &lt;x&gt;490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2024-04-30T21:23:52Z</dcterms:modified>
</cp:coreProperties>
</file>