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Boże* (zasadza się) nie na słowie, lecz na mocy.**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 słowie królestwo Boga, ale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14:17&lt;/x&gt;; &lt;x&gt;530 6:9&lt;/x&gt;; &lt;x&gt;530 15:50&lt;/x&gt;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2024-05-01T11:34:58Z</dcterms:modified>
</cp:coreProperties>
</file>